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Absolutely True Diary of a Part-Time Indian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cared about Junior a lot at Reardan?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By where did Junior and Rowdy climb a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encouraged Junior to leave the reservation?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Junior's name at Reardan?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Junior have throughout the book?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Juniors sister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characterization for Junior when he didn't give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stood up for Junior in science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Junior play against at basketball tryouts?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Junior's best friend?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Absolutely True Diary of a Part-Time Indian</dc:title>
  <dcterms:created xsi:type="dcterms:W3CDTF">2021-10-11T18:44:33Z</dcterms:created>
  <dcterms:modified xsi:type="dcterms:W3CDTF">2021-10-11T18:44:33Z</dcterms:modified>
</cp:coreProperties>
</file>