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Absolutely True Diary of a Part-Time Indian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member of the Mafia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Penelope and Arnold dress up as people for Halloween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strike repeatedly, typically with the fists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Jock at Reardan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steadfastness in doing something despite difficulty or delay in achieving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Relating to, characterized by, or suffering from an eating disorder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Taking effect from a date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encurged Juniors to leave the reservation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sparking or shining bright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Juniors best friends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North American Indian ceremony involving feasting, singing, and dancing.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tribe is Is JUnior from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Junior was born with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Severly reduced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gave Junior a ride to school  on a motorcycle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dose Junior have a crush 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Juniors sister move to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Saying of the same thing twice in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that Arnold plays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Junior new school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dose Junior like to draw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Junior has a lot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Fight or quarrel in a rough or noisy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Absolutely True Diary of a Part-Time Indian Crossword Puzzle </dc:title>
  <dcterms:created xsi:type="dcterms:W3CDTF">2021-10-11T18:45:01Z</dcterms:created>
  <dcterms:modified xsi:type="dcterms:W3CDTF">2021-10-11T18:45:01Z</dcterms:modified>
</cp:coreProperties>
</file>