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Absolutely True Diary of a Part-Time Indian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part time    </w:t>
      </w:r>
      <w:r>
        <w:t xml:space="preserve">   wellpinit    </w:t>
      </w:r>
      <w:r>
        <w:t xml:space="preserve">   reardan    </w:t>
      </w:r>
      <w:r>
        <w:t xml:space="preserve">   school    </w:t>
      </w:r>
      <w:r>
        <w:t xml:space="preserve">   derrick    </w:t>
      </w:r>
      <w:r>
        <w:t xml:space="preserve">   rakeyma    </w:t>
      </w:r>
      <w:r>
        <w:t xml:space="preserve">   jeremiah    </w:t>
      </w:r>
      <w:r>
        <w:t xml:space="preserve">   jaylana    </w:t>
      </w:r>
      <w:r>
        <w:t xml:space="preserve">   sandy    </w:t>
      </w:r>
      <w:r>
        <w:t xml:space="preserve">   hope    </w:t>
      </w:r>
      <w:r>
        <w:t xml:space="preserve">   basketball    </w:t>
      </w:r>
      <w:r>
        <w:t xml:space="preserve">   poverty    </w:t>
      </w:r>
      <w:r>
        <w:t xml:space="preserve">   textbook    </w:t>
      </w:r>
      <w:r>
        <w:t xml:space="preserve">   reservation    </w:t>
      </w:r>
      <w:r>
        <w:t xml:space="preserve">   rowdy    </w:t>
      </w:r>
      <w:r>
        <w:t xml:space="preserve">   junior    </w:t>
      </w:r>
      <w:r>
        <w:t xml:space="preserve">   mary    </w:t>
      </w:r>
      <w:r>
        <w:t xml:space="preserve">   cartoons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Absolutely True Diary of a Part-Time Indian</dc:title>
  <dcterms:created xsi:type="dcterms:W3CDTF">2021-10-11T18:45:17Z</dcterms:created>
  <dcterms:modified xsi:type="dcterms:W3CDTF">2021-10-11T18:45:17Z</dcterms:modified>
</cp:coreProperties>
</file>