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Absolutely True Diary of a Part-Time Indian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Sound the textbooks made when classmates dropped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Wrote the geometry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Member of The Black-Eye-of-the-Month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Wrote romance novels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Arnold's new boo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white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Fights everybody and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Katy Tiger is to Wellpinit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Grandma Spirit was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Junior's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Only teacher to believe in Junior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cycle is Junior's family stuck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Junior's first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Guessed that Arnold was poor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Absolutely True Diary of a Part-Time Indian</dc:title>
  <dcterms:created xsi:type="dcterms:W3CDTF">2021-10-11T18:45:22Z</dcterms:created>
  <dcterms:modified xsi:type="dcterms:W3CDTF">2021-10-11T18:45:22Z</dcterms:modified>
</cp:coreProperties>
</file>