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Adoration of Jenna Fox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Mr.Bender's weapon when he saved Jenna from Dane in the forest.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years did Ethan go to jail for beating someone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Jenna and Ethan scoop dirt with during their school project?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first word Jenna describes Mr.Bender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book Ethan and Jenna often quote.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years does Father think Jenna will live in a cold climate?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city did Jenna say she was from when she came to her new school?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Jenna struggled with two subjects; math 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Jenna is angry at Lily and doesn't want to take her nutrients what does she pair her nutrients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did Father and his team recreate Jenna's body structure?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was the scar Jenna once had located?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Thing Ethan compares Jenna to when they shoveled dirt for their school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After the accident Jenna is five feet and how many inches?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heart of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infection did Allys have that made her lose her arms and legs?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Jenna's golden dog.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Father's nickname for Jenna.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Gabriel think Dane vandalized Ethan's car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Jenna call herself when Claire and Father tell her about her accident and Bio-Gel?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points does all the limbs cost?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Adoration of Jenna Fox Crossword</dc:title>
  <dcterms:created xsi:type="dcterms:W3CDTF">2021-10-11T18:45:13Z</dcterms:created>
  <dcterms:modified xsi:type="dcterms:W3CDTF">2021-10-11T18:45:13Z</dcterms:modified>
</cp:coreProperties>
</file>