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Adventures of Huckleberry Finn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Townsquare    </w:t>
      </w:r>
      <w:r>
        <w:t xml:space="preserve">   Basement    </w:t>
      </w:r>
      <w:r>
        <w:t xml:space="preserve">   Missouri    </w:t>
      </w:r>
      <w:r>
        <w:t xml:space="preserve">   JimsCell    </w:t>
      </w:r>
      <w:r>
        <w:t xml:space="preserve">   UncleSilasHouse    </w:t>
      </w:r>
      <w:r>
        <w:t xml:space="preserve">   Mansion    </w:t>
      </w:r>
      <w:r>
        <w:t xml:space="preserve">   Steamboat    </w:t>
      </w:r>
      <w:r>
        <w:t xml:space="preserve">   Court    </w:t>
      </w:r>
      <w:r>
        <w:t xml:space="preserve">   Cave    </w:t>
      </w:r>
      <w:r>
        <w:t xml:space="preserve">   Mrswatsonshouse    </w:t>
      </w:r>
      <w:r>
        <w:t xml:space="preserve">   WigWam    </w:t>
      </w:r>
      <w:r>
        <w:t xml:space="preserve">   Ohioriver    </w:t>
      </w:r>
      <w:r>
        <w:t xml:space="preserve">   Cairo    </w:t>
      </w:r>
      <w:r>
        <w:t xml:space="preserve">   Fair    </w:t>
      </w:r>
      <w:r>
        <w:t xml:space="preserve">   Mississippi    </w:t>
      </w:r>
      <w:r>
        <w:t xml:space="preserve">   Arkansas    </w:t>
      </w:r>
      <w:r>
        <w:t xml:space="preserve">   Illinios    </w:t>
      </w:r>
      <w:r>
        <w:t xml:space="preserve">   river    </w:t>
      </w:r>
      <w:r>
        <w:t xml:space="preserve">   hometown    </w:t>
      </w:r>
      <w:r>
        <w:t xml:space="preserve">   Church    </w:t>
      </w:r>
      <w:r>
        <w:t xml:space="preserve">   Papshouse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Adventures of Huckleberry Finn </dc:title>
  <dcterms:created xsi:type="dcterms:W3CDTF">2021-10-11T18:46:03Z</dcterms:created>
  <dcterms:modified xsi:type="dcterms:W3CDTF">2021-10-11T18:46:03Z</dcterms:modified>
</cp:coreProperties>
</file>