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Adventures of Huckleberry Finn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cairo    </w:t>
      </w:r>
      <w:r>
        <w:t xml:space="preserve">   duke    </w:t>
      </w:r>
      <w:r>
        <w:t xml:space="preserve">   Huck    </w:t>
      </w:r>
      <w:r>
        <w:t xml:space="preserve">   jim    </w:t>
      </w:r>
      <w:r>
        <w:t xml:space="preserve">   king    </w:t>
      </w:r>
      <w:r>
        <w:t xml:space="preserve">   Pap    </w:t>
      </w:r>
      <w:r>
        <w:t xml:space="preserve">   racism    </w:t>
      </w:r>
      <w:r>
        <w:t xml:space="preserve">   river    </w:t>
      </w:r>
      <w:r>
        <w:t xml:space="preserve">   slavery    </w:t>
      </w:r>
      <w:r>
        <w:t xml:space="preserve">   tom    </w:t>
      </w:r>
      <w:r>
        <w:t xml:space="preserve">   widow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Adventures of Huckleberry Finn</dc:title>
  <dcterms:created xsi:type="dcterms:W3CDTF">2021-10-11T18:44:38Z</dcterms:created>
  <dcterms:modified xsi:type="dcterms:W3CDTF">2021-10-11T18:44:38Z</dcterms:modified>
</cp:coreProperties>
</file>