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Adventures of Huckleberry Finn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Cleft lip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Reckless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act of speaking ones thoughts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Fellings of pity or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Ambush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Great embarrassment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Rough or loose in texture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Depressing;Dreary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low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Excellence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Childishly bad tempered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Huckleberry Finn</dc:title>
  <dcterms:created xsi:type="dcterms:W3CDTF">2021-10-11T18:45:01Z</dcterms:created>
  <dcterms:modified xsi:type="dcterms:W3CDTF">2021-10-11T18:45:01Z</dcterms:modified>
</cp:coreProperties>
</file>