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Adventures of Huckleberry Finn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Jim's original destination?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was the novel first published?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Huck discovers Jim on what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Huck plan to go at the end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dauphin's companion's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an adjective that can be used to describe Pap? (Another word for drunk)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Pap want from Huck?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author of The Adventures of Huckleberry Finn?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Whose brothers do the dauphin and the duke impersonate?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river do Huck and Jim travel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novel is the sequel to what novel?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river symbolize?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is Huck?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Huck kill to fake his own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protagonist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setting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Mark Twain's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Miss Watson planning to do with Jim which causes him to run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event causes the gunfight between the Grangerfords and the Shepherdsons?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happens to Tom during Jim's escape?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point of view is this story told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symbolizes bad luck for Huck and Jim?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does Huck realize that Pap is back at St. Petersburg?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With whom does Huck travel?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does Tom pretend to be when visiting Aunt Sally's house?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Huckleberry Finn</dc:title>
  <dcterms:created xsi:type="dcterms:W3CDTF">2021-10-11T18:45:22Z</dcterms:created>
  <dcterms:modified xsi:type="dcterms:W3CDTF">2021-10-11T18:45:22Z</dcterms:modified>
</cp:coreProperties>
</file>