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Adventures of Marco Polo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adventure     </w:t>
      </w:r>
      <w:r>
        <w:t xml:space="preserve">   Balkh    </w:t>
      </w:r>
      <w:r>
        <w:t xml:space="preserve">   China    </w:t>
      </w:r>
      <w:r>
        <w:t xml:space="preserve">   golden paiza    </w:t>
      </w:r>
      <w:r>
        <w:t xml:space="preserve">   Kashgar    </w:t>
      </w:r>
      <w:r>
        <w:t xml:space="preserve">   Kerman    </w:t>
      </w:r>
      <w:r>
        <w:t xml:space="preserve">   Kublai Khan    </w:t>
      </w:r>
      <w:r>
        <w:t xml:space="preserve">   Layas    </w:t>
      </w:r>
      <w:r>
        <w:t xml:space="preserve">   Maffeo    </w:t>
      </w:r>
      <w:r>
        <w:t xml:space="preserve">   Marco    </w:t>
      </w:r>
      <w:r>
        <w:t xml:space="preserve">   Mediterranean Sea    </w:t>
      </w:r>
      <w:r>
        <w:t xml:space="preserve">   Mongol    </w:t>
      </w:r>
      <w:r>
        <w:t xml:space="preserve">   Niccoló    </w:t>
      </w:r>
      <w:r>
        <w:t xml:space="preserve">   Polo     </w:t>
      </w:r>
      <w:r>
        <w:t xml:space="preserve">   route    </w:t>
      </w:r>
      <w:r>
        <w:t xml:space="preserve">   Shangdu    </w:t>
      </w:r>
      <w:r>
        <w:t xml:space="preserve">   Tabriz    </w:t>
      </w:r>
      <w:r>
        <w:t xml:space="preserve">   Venice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Adventures of Marco Polo</dc:title>
  <dcterms:created xsi:type="dcterms:W3CDTF">2021-10-11T18:44:49Z</dcterms:created>
  <dcterms:modified xsi:type="dcterms:W3CDTF">2021-10-11T18:44:49Z</dcterms:modified>
</cp:coreProperties>
</file>