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Adventures of Tom Sawyer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Tom eat at the beginning of the book that his aunt gets angry?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murdered Dr. Robinson?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Injun Joe blame for the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item did becky tear that belonged to a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sport does Tom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is Toms cousin?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Toms half brother.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 the search crew find as evidence of their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Author of the book,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antagonist in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do Huck Finn, Injun Joe, and Tom run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does Tom fight at the beginning of the book?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is the trial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Young Doctor in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spilled on Tom's spelling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Tom's aunt?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Son of town drunk.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Tom went to the island with Huck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 murder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Tom hate to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 the three "dead" individuals become at the Island?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Toms crush.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did Becky have her picnic?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Adventures of Tom Sawyer</dc:title>
  <dcterms:created xsi:type="dcterms:W3CDTF">2021-10-11T18:45:28Z</dcterms:created>
  <dcterms:modified xsi:type="dcterms:W3CDTF">2021-10-11T18:45:28Z</dcterms:modified>
</cp:coreProperties>
</file>