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Age Of Exploration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Ships that were built with overlapping planks of wood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country or region that is ruled by another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Early navigational maps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Columbus set out on his voyage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Instrument which gives latitude by looking at the position of the in the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Native empire in Peru conquered by Pizarro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nations ruled by over by one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Triangular sails that allowed ships to sail against the wind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Agreement that divided the new world between Spain and Portugal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Way of calculating the speed of a ship by counting knots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Instrument which gives latitude by looking at the position of the North Star in the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ships did Columbus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the king of Spain and sponsored Columbus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was a diesease that is caused by a lack of vitamin 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Distance from the equator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which gives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Columbus had two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Native empire in Mexico conquered by Cortes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ship that is clinker built and has lateen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sailed around the globe and proved that it was round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Exploration </dc:title>
  <dcterms:created xsi:type="dcterms:W3CDTF">2021-10-11T18:45:02Z</dcterms:created>
  <dcterms:modified xsi:type="dcterms:W3CDTF">2021-10-11T18:45:02Z</dcterms:modified>
</cp:coreProperties>
</file>