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instead of finding a, different way to Asia, he "discovered" the America's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navigator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funded Cristopher Columbus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country discovered Latin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discovered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country discovered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founded the city of 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traveled down the St. Lawrence river to Montreal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first claimed land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body of water did Samuel de Champlain discover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Bartholomew Dias founded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John Cabot found what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Prince Henry founded a school for...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strait did Henry Hudson Discover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discovered the Hudson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sailed with Christopher Columbus on his second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sailed around the world with 200 sailers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colonized 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Samuel de Champlain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took one year to get back to Portugal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Exploration</dc:title>
  <dcterms:created xsi:type="dcterms:W3CDTF">2021-10-11T18:45:05Z</dcterms:created>
  <dcterms:modified xsi:type="dcterms:W3CDTF">2021-10-11T18:45:05Z</dcterms:modified>
</cp:coreProperties>
</file>