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persuaded the king of Spain to finance his voyage to Asia through the western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offspring of Africans and Europeans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principles that dominated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explored the New England coastline of the Americas for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settlement of people living in a new territory, linked to a parent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agricultural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pulled into the slave trade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went around the cape and cut across the Indian ocean to the coast of India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Aztec monarch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connected Europe, Asia, and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Spanish conqueror of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the 1500's Portugal came to dominate this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individuals with firearms, organizational skills, and determination that led to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his letters described the land he saw led to the use of the name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believed he could reach Asia by sailing west instead of east around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Spanish and Portuguese officials who had been born in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middle portion of the triangular trade route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right of landowners to use native Americans as laborers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difference in value between what a nation imports and what it exports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landed on the pacific coast of south America with 180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exchange of plants and animals between Europe and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thriving spice trade 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"so great is the corruption that our country is being completely depopulated"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took the lead in European exploration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Christopher Columbus explored these coastlines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offspring of Europeans and Native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descendants of Europeans born in Latin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payments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Exploration</dc:title>
  <dcterms:created xsi:type="dcterms:W3CDTF">2021-10-11T18:44:50Z</dcterms:created>
  <dcterms:modified xsi:type="dcterms:W3CDTF">2021-10-11T18:44:50Z</dcterms:modified>
</cp:coreProperties>
</file>