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Age of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French colonial federation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Waterway across the Isthmus of Panama. Connects the Atlantic Ocean and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geographic area in southeastern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Applying the idea of survival of the fittest war and economic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Dutch settlers that believed that God predetermined white superiority over the native black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in the Himalayas, a flash point between India and Pakistan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Geographic area surrounding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 the last sovereign of the Kamehameha dynasty, which had ruled a unified Hawaiian kingdom since 1810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war between Spain and the United States, fought in 1898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Rebellion over a rumor that Britain was giving bullets greased with cow and pig fat which was scared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wars  involving disputes over British trade in China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rounding up Christians and killing them causing foreign powers to respond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Connected the Mediterranean with the Red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Muslim leader of Egypt, saw the slow decline of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valuable of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Stated that the American continents are free and independent and are not subjective to further colonization by European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Russia hoped to win control of the Black Sea so it could ship grain across the Mediterranean. In 1853, war broke out between Russia and the Ottomans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 leader to help the nationalist movement and unite Indians across class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agreed that any nation could claim any part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Seizure of a country or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of nonviolent civil disobedience in colonial India led by Gandhi to produce salt from the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policy or practice of acquiring full or partial political control over another country, occupying it with settlers, and exploiting it economically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Imperialism</dc:title>
  <dcterms:created xsi:type="dcterms:W3CDTF">2021-10-11T18:45:55Z</dcterms:created>
  <dcterms:modified xsi:type="dcterms:W3CDTF">2021-10-11T18:45:55Z</dcterms:modified>
</cp:coreProperties>
</file>