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Age of Reform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idea that God decided the fate of a person's soul even before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powerful voice on behalf of both enslaved African Americans and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from Massachusetts who took the lead in education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close ally of Stanton and together they founded the National Woman Suffrage Association in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took up Emerson's challenge at using their "inner light"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keep out of or to reject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presented a gentler view of New England life, wrote "Little Women"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reformers who wanted to abolish, or end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sudden push or driving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idea that people should peacefully disobey unjust laws if their consciences demand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most important of this new generation of preachers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organized effort to improve the political, legal, and economic status of women in American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the most forceful voiced for abolition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free schools supported by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get rid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make a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organized effort to end alcohol abuse and the problems created by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began to challenge the tone of American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most powerful speaker for abolitionism, published "North Star", escaped slavery and learned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leading transcendentalist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Massachusetts schoolteacher who took up the cause of prison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organized attempts to improve conditions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strong feeling such as anger, sadness, or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had herself escaped from slavery, escorted more than 300 people to freedom via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abolitionist who Mott met at an international anti-slavery convention, agreed to have a convention to advance women's rights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began to challenge the tone of American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movement that sought to explore the relationship between humans and nature through emotions rather than through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change from one political party, religion, or way of life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right of women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way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Quacker, had spent years working in the anti-slavery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total ban on the sale and consumption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unique importance of each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huge outdoor religious meeting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Reform </dc:title>
  <dcterms:created xsi:type="dcterms:W3CDTF">2021-10-11T18:45:15Z</dcterms:created>
  <dcterms:modified xsi:type="dcterms:W3CDTF">2021-10-11T18:45:15Z</dcterms:modified>
</cp:coreProperties>
</file>