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Air We Breathe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abundant gas in our atmosphere; makes up about 78%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most abundant gas even though in make up less than 1%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given to all the other gases that make up our atmosphere because they exist in trace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gaseous form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about how many days does it take for dust and soot to be washed out of the atmosphere by rain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gas that makes up the Ozone layer but can be harmful to humans as ground level; one of the main ingredients in smog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enclosed under pressure and able to be released as a fine spray, typically by means of a propellant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chemically active gas in the atmosphere; makes up about 21% of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clear inert gas; used to make neon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layer in the Earth's stratosphere that protects us from harmful UV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fog or haze combined with smoke and other atmospheric pollutants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second lightest gas, used to fill balloons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air pollutant that is given off by cars and other machinery that burns fossil fuels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lightest gas that exists and is highly flammable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How far can pollution travel from its source?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one of the most common particles that can trigger allergies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odorless, colorless, flammable gas; mainly comes from bacteria and petroleum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produced naturally by lightning and bacterial processes involved in plant growth and decay, However, the strongest sources are man-made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presence in or introduction into the air of a substance which has harmful or poisonous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NASA satellite built to understand the chemistry of our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colorless, odorless gas in its natural state and is mostly nonreactive; used to make lamps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one of the main air pollutants in the U.S. given off by aircraft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 pollutant that is given off by fossil fuel combustion and natural volcanic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trace gas that used to make headlights in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Carbon Particles; mainly comes from fires and modified diesel trucks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Air We Breathe</dc:title>
  <dcterms:created xsi:type="dcterms:W3CDTF">2021-10-11T18:46:37Z</dcterms:created>
  <dcterms:modified xsi:type="dcterms:W3CDTF">2021-10-11T18:46:37Z</dcterms:modified>
</cp:coreProperties>
</file>