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Alamo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did the Alamo take place?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Santa Anna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days did the Alamo last?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600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won the battle?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Manuel Castrillon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people died?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Sam Houston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did the winners fight against?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Mexico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the governor of Texas at the time?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James Bowie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King of the Wild Frontier?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United States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the leader of the Mexican Army?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Joaquin Sesma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a Mexican citizen but fought for the Texans?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Davy Crockett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the main general of the Mexican Army?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13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was the Mexican general that was captured and later killed?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San Antonio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Alamo </dc:title>
  <dcterms:created xsi:type="dcterms:W3CDTF">2021-10-11T18:46:19Z</dcterms:created>
  <dcterms:modified xsi:type="dcterms:W3CDTF">2021-10-11T18:46:19Z</dcterms:modified>
</cp:coreProperties>
</file>