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Alamo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Revolution    </w:t>
      </w:r>
      <w:r>
        <w:t xml:space="preserve">   Landmark    </w:t>
      </w:r>
      <w:r>
        <w:t xml:space="preserve">   Remember    </w:t>
      </w:r>
      <w:r>
        <w:t xml:space="preserve">   Independence    </w:t>
      </w:r>
      <w:r>
        <w:t xml:space="preserve">   San Antonio    </w:t>
      </w:r>
      <w:r>
        <w:t xml:space="preserve">   William Travis    </w:t>
      </w:r>
      <w:r>
        <w:t xml:space="preserve">   Army    </w:t>
      </w:r>
      <w:r>
        <w:t xml:space="preserve">   Texas    </w:t>
      </w:r>
      <w:r>
        <w:t xml:space="preserve">   Mexico    </w:t>
      </w:r>
      <w:r>
        <w:t xml:space="preserve">   Santa Anna    </w:t>
      </w:r>
      <w:r>
        <w:t xml:space="preserve">   Battle    </w:t>
      </w:r>
      <w:r>
        <w:t xml:space="preserve">   Alamo    </w:t>
      </w:r>
      <w:r>
        <w:t xml:space="preserve">   Davy Crockett    </w:t>
      </w:r>
      <w:r>
        <w:t xml:space="preserve">   James Bowie    </w:t>
      </w:r>
      <w:r>
        <w:t xml:space="preserve">   Susanna Dickinson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Alamo</dc:title>
  <dcterms:created xsi:type="dcterms:W3CDTF">2021-10-11T18:45:31Z</dcterms:created>
  <dcterms:modified xsi:type="dcterms:W3CDTF">2021-10-11T18:45:31Z</dcterms:modified>
</cp:coreProperties>
</file>