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Alchemist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who does the lake weep?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alchemist tell Santiago to listen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holds gold for the boy unless he ever needs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Fatima's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helps Santiago in the marketplace after the boy is robbed?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contains all the important texts of alchemy?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location of the pyramids?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Santiago's parents want him to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the king tell Santiago the baker once desired?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tells the boy what his dream means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type of transportation do they use on their journey?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Santiago fall in love with at first sight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distracts Santiago at the marketplace?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whose businness does Santiago help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leads Santiago to begin his journey?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does Santiago dream of seeing?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liquid part of the Masterwork?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quality is most essential to understanding the Language of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said to be the greatest lie  that our lives are controlled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befriends the boy in the caravan?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the hooded men of the desert who provide information?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what does Santiago consider a good 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the boy meet while reading a book and drinking wine?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desert ask Santiago to explain?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Alchemist tun the lead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Where is the merchant's unvisited pilgrimage destination?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Santiago turn himself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Santiago sent to hunt by the alchemist?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continent Santiago travels over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claims to know about love?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Alchemist </dc:title>
  <dcterms:created xsi:type="dcterms:W3CDTF">2021-10-11T18:45:09Z</dcterms:created>
  <dcterms:modified xsi:type="dcterms:W3CDTF">2021-10-11T18:45:09Z</dcterms:modified>
</cp:coreProperties>
</file>