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Alchemist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Fatima    </w:t>
      </w:r>
      <w:r>
        <w:t xml:space="preserve">   Heart    </w:t>
      </w:r>
      <w:r>
        <w:t xml:space="preserve">   Faith    </w:t>
      </w:r>
      <w:r>
        <w:t xml:space="preserve">   Changes    </w:t>
      </w:r>
      <w:r>
        <w:t xml:space="preserve">   Growth    </w:t>
      </w:r>
      <w:r>
        <w:t xml:space="preserve">   Treasure    </w:t>
      </w:r>
      <w:r>
        <w:t xml:space="preserve">   God    </w:t>
      </w:r>
      <w:r>
        <w:t xml:space="preserve">   Santiago    </w:t>
      </w:r>
      <w:r>
        <w:t xml:space="preserve">   Alchemy    </w:t>
      </w:r>
      <w:r>
        <w:t xml:space="preserve">   Soul of the World    </w:t>
      </w:r>
      <w:r>
        <w:t xml:space="preserve">   Destiny    </w:t>
      </w:r>
      <w:r>
        <w:t xml:space="preserve">   Love    </w:t>
      </w:r>
      <w:r>
        <w:t xml:space="preserve">   Journey    </w:t>
      </w:r>
      <w:r>
        <w:t xml:space="preserve">   Emotions    </w:t>
      </w:r>
      <w:r>
        <w:t xml:space="preserve">  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Alchemist</dc:title>
  <dcterms:created xsi:type="dcterms:W3CDTF">2021-10-11T18:45:18Z</dcterms:created>
  <dcterms:modified xsi:type="dcterms:W3CDTF">2021-10-11T18:45:18Z</dcterms:modified>
</cp:coreProperties>
</file>