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Alphabet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apple    </w:t>
      </w:r>
      <w:r>
        <w:t xml:space="preserve">   ball    </w:t>
      </w:r>
      <w:r>
        <w:t xml:space="preserve">   cat    </w:t>
      </w:r>
      <w:r>
        <w:t xml:space="preserve">   dog    </w:t>
      </w:r>
      <w:r>
        <w:t xml:space="preserve">   egg    </w:t>
      </w:r>
      <w:r>
        <w:t xml:space="preserve">   fish    </w:t>
      </w:r>
      <w:r>
        <w:t xml:space="preserve">   girl    </w:t>
      </w:r>
      <w:r>
        <w:t xml:space="preserve">   horse    </w:t>
      </w:r>
      <w:r>
        <w:t xml:space="preserve">   igloo    </w:t>
      </w:r>
      <w:r>
        <w:t xml:space="preserve">   jam    </w:t>
      </w:r>
      <w:r>
        <w:t xml:space="preserve">   kite    </w:t>
      </w:r>
      <w:r>
        <w:t xml:space="preserve">   lamp    </w:t>
      </w:r>
      <w:r>
        <w:t xml:space="preserve">   man    </w:t>
      </w:r>
      <w:r>
        <w:t xml:space="preserve">   nut    </w:t>
      </w:r>
      <w:r>
        <w:t xml:space="preserve">   orange    </w:t>
      </w:r>
      <w:r>
        <w:t xml:space="preserve">   pen    </w:t>
      </w:r>
      <w:r>
        <w:t xml:space="preserve">   queen    </w:t>
      </w:r>
      <w:r>
        <w:t xml:space="preserve">   road    </w:t>
      </w:r>
      <w:r>
        <w:t xml:space="preserve">   snake    </w:t>
      </w:r>
      <w:r>
        <w:t xml:space="preserve">   ten    </w:t>
      </w:r>
      <w:r>
        <w:t xml:space="preserve">   umbrella    </w:t>
      </w:r>
      <w:r>
        <w:t xml:space="preserve">   van    </w:t>
      </w:r>
      <w:r>
        <w:t xml:space="preserve">   window    </w:t>
      </w:r>
      <w:r>
        <w:t xml:space="preserve">   x-ray    </w:t>
      </w:r>
      <w:r>
        <w:t xml:space="preserve">   yogurt    </w:t>
      </w:r>
      <w:r>
        <w:t xml:space="preserve">   zebra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Alphabet</dc:title>
  <dcterms:created xsi:type="dcterms:W3CDTF">2021-10-11T18:46:41Z</dcterms:created>
  <dcterms:modified xsi:type="dcterms:W3CDTF">2021-10-11T18:46:41Z</dcterms:modified>
</cp:coreProperties>
</file>