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American Civil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THE UNDERGROUND RAILROAD    </w:t>
      </w:r>
      <w:r>
        <w:t xml:space="preserve">   FACTORIES    </w:t>
      </w:r>
      <w:r>
        <w:t xml:space="preserve">   SECEDE    </w:t>
      </w:r>
      <w:r>
        <w:t xml:space="preserve">   AMERICA    </w:t>
      </w:r>
      <w:r>
        <w:t xml:space="preserve">   UNCLE TOMS CABIN    </w:t>
      </w:r>
      <w:r>
        <w:t xml:space="preserve">   FREDERICK DOUGLASS    </w:t>
      </w:r>
      <w:r>
        <w:t xml:space="preserve">   HARRIET TUBMAN    </w:t>
      </w:r>
      <w:r>
        <w:t xml:space="preserve">   COMPROMISE    </w:t>
      </w:r>
      <w:r>
        <w:t xml:space="preserve">   ABRAHAM LINCOLN    </w:t>
      </w:r>
      <w:r>
        <w:t xml:space="preserve">   PLANTATION    </w:t>
      </w:r>
      <w:r>
        <w:t xml:space="preserve">   FIGHT    </w:t>
      </w:r>
      <w:r>
        <w:t xml:space="preserve">   SOUTH    </w:t>
      </w:r>
      <w:r>
        <w:t xml:space="preserve">   NORTH    </w:t>
      </w:r>
      <w:r>
        <w:t xml:space="preserve">   TARIFFS    </w:t>
      </w:r>
      <w:r>
        <w:t xml:space="preserve">   STATES' RIGHTS    </w:t>
      </w:r>
      <w:r>
        <w:t xml:space="preserve">   POPULAR SOVEREIGNTY    </w:t>
      </w:r>
      <w:r>
        <w:t xml:space="preserve">   ABOLITIONIST    </w:t>
      </w:r>
      <w:r>
        <w:t xml:space="preserve">   FREEDOM    </w:t>
      </w:r>
      <w:r>
        <w:t xml:space="preserve">   SLAVERY    </w:t>
      </w:r>
      <w:r>
        <w:t xml:space="preserve">   UNION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American Civil War</dc:title>
  <dcterms:created xsi:type="dcterms:W3CDTF">2021-10-11T18:47:17Z</dcterms:created>
  <dcterms:modified xsi:type="dcterms:W3CDTF">2021-10-11T18:47:17Z</dcterms:modified>
</cp:coreProperties>
</file>