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American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Civil War</dc:title>
  <dcterms:created xsi:type="dcterms:W3CDTF">2022-08-02T20:49:02Z</dcterms:created>
  <dcterms:modified xsi:type="dcterms:W3CDTF">2022-08-02T20:49:02Z</dcterms:modified>
</cp:coreProperties>
</file>