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American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the French make their Money?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battle was the turning point in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won The Battle of Lexington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First MAJOR Battle of A.M.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Fought Between who and who?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battle of The American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war is known as the seven year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British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was The Battle Of Trenton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American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Valley Forge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the Battle of Trenton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it a major win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won Concord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last battle of the A.M. Revolution </w:t>
            </w:r>
          </w:p>
        </w:tc>
      </w:tr>
    </w:tbl>
    <w:p>
      <w:pPr>
        <w:pStyle w:val="WordBankMedium"/>
      </w:pPr>
      <w:r>
        <w:t xml:space="preserve">   French and Indian War     </w:t>
      </w:r>
      <w:r>
        <w:t xml:space="preserve">   Americans VS British     </w:t>
      </w:r>
      <w:r>
        <w:t xml:space="preserve">   Fur Trading     </w:t>
      </w:r>
      <w:r>
        <w:t xml:space="preserve">   Lexington and Concord     </w:t>
      </w:r>
      <w:r>
        <w:t xml:space="preserve">   British     </w:t>
      </w:r>
      <w:r>
        <w:t xml:space="preserve">   Americans     </w:t>
      </w:r>
      <w:r>
        <w:t xml:space="preserve">   Bunker Hill     </w:t>
      </w:r>
      <w:r>
        <w:t xml:space="preserve">   British     </w:t>
      </w:r>
      <w:r>
        <w:t xml:space="preserve">   Pennsylvania     </w:t>
      </w:r>
      <w:r>
        <w:t xml:space="preserve">   New Jersey     </w:t>
      </w:r>
      <w:r>
        <w:t xml:space="preserve">   Eighteen Minutes     </w:t>
      </w:r>
      <w:r>
        <w:t xml:space="preserve">   Saratoga     </w:t>
      </w:r>
      <w:r>
        <w:t xml:space="preserve">   Americans     </w:t>
      </w:r>
      <w:r>
        <w:t xml:space="preserve">   Greene L Morgan     </w:t>
      </w:r>
      <w:r>
        <w:t xml:space="preserve">   Cornwallis     </w:t>
      </w:r>
      <w:r>
        <w:t xml:space="preserve">   YorkTown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 </dc:title>
  <dcterms:created xsi:type="dcterms:W3CDTF">2021-10-11T18:47:02Z</dcterms:created>
  <dcterms:modified xsi:type="dcterms:W3CDTF">2021-10-11T18:47:02Z</dcterms:modified>
</cp:coreProperties>
</file>