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French ships set up a ____ around Cornwallis' troops in Yorktown.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River that Washington crossed in his retreat to Pennsylvania and his attack on Trenton.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Continental Army was defeated on ____ ___, Manhattan, and at White Plains, New York.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members of the Massachusetts militia were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Site of the last significant battle of the American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Washington attacked the Hessians camped in this New Jersey town on December 26, 1776.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Place where the first shots of the American Revolution were fired.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Battle near Boston where the militia held off two of three British charges.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 soldiers, some of them Hessians, who were hired to fight for the British.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Battle in New York that helped bring French support to the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Commander in chief of the Continental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Benedict Arnold and Ethan Allen captured this fort on Lake Champlain.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militia stopped the British troops at the ____ Bridge.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General Cornwallis' troops were bombarded with ____ artillery.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general formally surrendered on October 17, 1781.</w:t>
            </w:r>
          </w:p>
        </w:tc>
      </w:tr>
    </w:tbl>
    <w:p>
      <w:pPr>
        <w:pStyle w:val="WordBankMedium"/>
      </w:pPr>
      <w:r>
        <w:t xml:space="preserve">   Ticonderoga    </w:t>
      </w:r>
      <w:r>
        <w:t xml:space="preserve">   Concord    </w:t>
      </w:r>
      <w:r>
        <w:t xml:space="preserve">   George Washington    </w:t>
      </w:r>
      <w:r>
        <w:t xml:space="preserve">   Trenton    </w:t>
      </w:r>
      <w:r>
        <w:t xml:space="preserve">   minutemen    </w:t>
      </w:r>
      <w:r>
        <w:t xml:space="preserve">   French    </w:t>
      </w:r>
      <w:r>
        <w:t xml:space="preserve">   Cornwallis    </w:t>
      </w:r>
      <w:r>
        <w:t xml:space="preserve">   Yorktown    </w:t>
      </w:r>
      <w:r>
        <w:t xml:space="preserve">   Lexington    </w:t>
      </w:r>
      <w:r>
        <w:t xml:space="preserve">   Saratoga    </w:t>
      </w:r>
      <w:r>
        <w:t xml:space="preserve">   mercenaries    </w:t>
      </w:r>
      <w:r>
        <w:t xml:space="preserve">   Delaware    </w:t>
      </w:r>
      <w:r>
        <w:t xml:space="preserve">   Long Island    </w:t>
      </w:r>
      <w:r>
        <w:t xml:space="preserve">   Breeds Hill    </w:t>
      </w:r>
      <w:r>
        <w:t xml:space="preserve">   blockade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Revolution</dc:title>
  <dcterms:created xsi:type="dcterms:W3CDTF">2021-10-11T18:46:10Z</dcterms:created>
  <dcterms:modified xsi:type="dcterms:W3CDTF">2021-10-11T18:46:10Z</dcterms:modified>
</cp:coreProperties>
</file>