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American Revolution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would be a few more clashes on land and sea. However, the defeat at Yorktown convinced the British that the war was too costly to _______, or proceed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. British vessels formed an effective ________, keeping ships from entering or leaving American harbors.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In February 1778, France declared war on Britain and sent money, equipment, and troops to _______ the American Patriots.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also saved the key port of Charles Town, South Carolina, from the British. Although this was a small battle, its _______ on the rest of the war was great.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British were trapped. American and French forces began a ______they blocked off the British supply and escape routes.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_______ is a privately owned merchant ship outfitted with weapons.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. Other northern states soon took similar measures. Still, the ______ of slavery would remain unsettled for many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Another section joined Francis Marion's raids. Greene combined his forces in March. Greene's army was forced to retreat, but the British ______ great losses in the process.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bills was greater than the supply of gold and silver backing them. This led to ______, which means that it took more and more money to buy the same amount of goods.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Continental Army also had a hard time finding officers—qualified military commanders. Some were young men who were recruited from the ranks. The best officers had experience from ______, or earlier, wars.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Patriot soldier also had greater motivation, or sense of purpose. The British relied on ______ to fight for them. The Americans called these mercenaries "Hessians"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placed great value on liberty and personal freedom. After rejecting the rule of the British Parliament, they were unwilling to _______power to their own Continental Congress.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Washington kept his new _______, or plan of action, secret. He wanted Clinton to think the Patriots still planned to attack at New York.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Many soldiers became sick and died. Other men _______,or left without permission. Some officers quit. The Continental Army seemed to be falling apart.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To meet this need, the Congress established the Continental Army, which depended on the states to ______ soldiers.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Revolution Crossword Puzzle</dc:title>
  <dcterms:created xsi:type="dcterms:W3CDTF">2021-10-11T18:45:45Z</dcterms:created>
  <dcterms:modified xsi:type="dcterms:W3CDTF">2021-10-11T18:45:45Z</dcterms:modified>
</cp:coreProperties>
</file>