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Ancient Egyptian Civilization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Papyrus    </w:t>
      </w:r>
      <w:r>
        <w:t xml:space="preserve">   Hieroglyphics    </w:t>
      </w:r>
      <w:r>
        <w:t xml:space="preserve">   Gold    </w:t>
      </w:r>
      <w:r>
        <w:t xml:space="preserve">   Cleopatra    </w:t>
      </w:r>
      <w:r>
        <w:t xml:space="preserve">   Dynasties    </w:t>
      </w:r>
      <w:r>
        <w:t xml:space="preserve">   Pharaophs    </w:t>
      </w:r>
      <w:r>
        <w:t xml:space="preserve">   King Tut    </w:t>
      </w:r>
      <w:r>
        <w:t xml:space="preserve">   Alexander the Great    </w:t>
      </w:r>
      <w:r>
        <w:t xml:space="preserve">   Pyramids of Giza    </w:t>
      </w:r>
      <w:r>
        <w:t xml:space="preserve">   Nile River    </w:t>
      </w:r>
      <w:r>
        <w:t xml:space="preserve">   Northeastern Africa    </w:t>
      </w:r>
      <w:r>
        <w:t xml:space="preserve">   mummification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Ancient Egyptian Civilization</dc:title>
  <dcterms:created xsi:type="dcterms:W3CDTF">2021-10-11T18:45:40Z</dcterms:created>
  <dcterms:modified xsi:type="dcterms:W3CDTF">2021-10-11T18:45:40Z</dcterms:modified>
</cp:coreProperties>
</file>