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Ancient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bibliographical    </w:t>
      </w:r>
      <w:r>
        <w:t xml:space="preserve">   societies    </w:t>
      </w:r>
      <w:r>
        <w:t xml:space="preserve">   origin    </w:t>
      </w:r>
      <w:r>
        <w:t xml:space="preserve">   investigate    </w:t>
      </w:r>
      <w:r>
        <w:t xml:space="preserve">   relevant    </w:t>
      </w:r>
      <w:r>
        <w:t xml:space="preserve">   compare    </w:t>
      </w:r>
      <w:r>
        <w:t xml:space="preserve">   beliefs    </w:t>
      </w:r>
      <w:r>
        <w:t xml:space="preserve">   evidence    </w:t>
      </w:r>
      <w:r>
        <w:t xml:space="preserve">   Dreamtime    </w:t>
      </w:r>
      <w:r>
        <w:t xml:space="preserve">   adapted    </w:t>
      </w:r>
      <w:r>
        <w:t xml:space="preserve">   technology    </w:t>
      </w:r>
      <w:r>
        <w:t xml:space="preserve">   Aboriginal    </w:t>
      </w:r>
      <w:r>
        <w:t xml:space="preserve">   migrated    </w:t>
      </w:r>
      <w:r>
        <w:t xml:space="preserve">   indigenous    </w:t>
      </w:r>
      <w:r>
        <w:t xml:space="preserve">   archaeological    </w:t>
      </w:r>
      <w:r>
        <w:t xml:space="preserve">   alphabetical    </w:t>
      </w:r>
      <w:r>
        <w:t xml:space="preserve">   bibliography    </w:t>
      </w:r>
      <w:r>
        <w:t xml:space="preserve">   reference    </w:t>
      </w:r>
      <w:r>
        <w:t xml:space="preserve">   explain    </w:t>
      </w:r>
      <w:r>
        <w:t xml:space="preserve">   develop    </w:t>
      </w:r>
      <w:r>
        <w:t xml:space="preserve">   ancient    </w:t>
      </w:r>
      <w:r>
        <w:t xml:space="preserve">   perspective    </w:t>
      </w:r>
      <w:r>
        <w:t xml:space="preserve">   civilisation    </w:t>
      </w:r>
      <w:r>
        <w:t xml:space="preserve">   hypothesis    </w:t>
      </w:r>
      <w:r>
        <w:t xml:space="preserve">   ruin    </w:t>
      </w:r>
      <w:r>
        <w:t xml:space="preserve">   inquiry    </w:t>
      </w:r>
      <w:r>
        <w:t xml:space="preserve">   artefact    </w:t>
      </w:r>
      <w:r>
        <w:t xml:space="preserve">   bias    </w:t>
      </w:r>
      <w:r>
        <w:t xml:space="preserve">   secondary sources    </w:t>
      </w:r>
      <w:r>
        <w:t xml:space="preserve">   primary sources    </w:t>
      </w:r>
      <w:r>
        <w:t xml:space="preserve">   circa    </w:t>
      </w:r>
      <w:r>
        <w:t xml:space="preserve">   prehistory    </w:t>
      </w:r>
      <w:r>
        <w:t xml:space="preserve">   chronological    </w:t>
      </w:r>
      <w:r>
        <w:t xml:space="preserve">   Era    </w:t>
      </w:r>
      <w:r>
        <w:t xml:space="preserve">   Anno Domini    </w:t>
      </w:r>
      <w:r>
        <w:t xml:space="preserve">   timeline    </w:t>
      </w:r>
      <w:r>
        <w:t xml:space="preserve">   knowledge    </w:t>
      </w:r>
      <w:r>
        <w:t xml:space="preserve">   countries    </w:t>
      </w:r>
      <w:r>
        <w:t xml:space="preserve">   suitable    </w:t>
      </w:r>
      <w:r>
        <w:t xml:space="preserve">   organised    </w:t>
      </w:r>
      <w:r>
        <w:t xml:space="preserve">   heritage    </w:t>
      </w:r>
      <w:r>
        <w:t xml:space="preserve">   historian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Ancient World</dc:title>
  <dcterms:created xsi:type="dcterms:W3CDTF">2021-10-11T18:47:02Z</dcterms:created>
  <dcterms:modified xsi:type="dcterms:W3CDTF">2021-10-11T18:47:02Z</dcterms:modified>
</cp:coreProperties>
</file>