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Animal Cell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Nucleus    </w:t>
      </w:r>
      <w:r>
        <w:t xml:space="preserve">   centrioles    </w:t>
      </w:r>
      <w:r>
        <w:t xml:space="preserve">   cilia    </w:t>
      </w:r>
      <w:r>
        <w:t xml:space="preserve">   Vacuoles    </w:t>
      </w:r>
      <w:r>
        <w:t xml:space="preserve">   lysosomes    </w:t>
      </w:r>
      <w:r>
        <w:t xml:space="preserve">   vesicles    </w:t>
      </w:r>
      <w:r>
        <w:t xml:space="preserve">   cytoskeleton    </w:t>
      </w:r>
      <w:r>
        <w:t xml:space="preserve">   Cytosol    </w:t>
      </w:r>
      <w:r>
        <w:t xml:space="preserve">   Cell Wall    </w:t>
      </w:r>
      <w:r>
        <w:t xml:space="preserve">   Endoplasmice Reticulum    </w:t>
      </w:r>
      <w:r>
        <w:t xml:space="preserve">   Chloroplasts    </w:t>
      </w:r>
      <w:r>
        <w:t xml:space="preserve">   Golgi apparatus    </w:t>
      </w:r>
      <w:r>
        <w:t xml:space="preserve">   Mitochondria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Animal Cell</dc:title>
  <dcterms:created xsi:type="dcterms:W3CDTF">2021-10-11T18:45:45Z</dcterms:created>
  <dcterms:modified xsi:type="dcterms:W3CDTF">2021-10-11T18:45:45Z</dcterms:modified>
</cp:coreProperties>
</file>