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Answers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planet was discovered in 1930?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Franklin Roosevelt say the only thing to fear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Who were the two presidents during the 1930’s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In protest of the Securities Act of 1933, what firms refused to bring new issues of stock to the market?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1937 what aircraft burst into flames and claimed 36 out of the 97 on board?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1939 what famous movie premiered?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What Worldwide event started in 1939?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1931 what tall building was completed in new york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act revised the National Bankruptcy Act to permit the U.S. Securities?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What happened through the 1930’s which is popularly known today?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Who were the two presidents during the 1930’s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aircraft was invented in 1939?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first female to fly across the Atlantic ocean solo in 1932?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monster was first spotted in 1933 and their name never left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1931 what famous gangster was imprisoned?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Answers</dc:title>
  <dcterms:created xsi:type="dcterms:W3CDTF">2021-10-11T18:46:24Z</dcterms:created>
  <dcterms:modified xsi:type="dcterms:W3CDTF">2021-10-11T18:46:24Z</dcterms:modified>
</cp:coreProperties>
</file>