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Antioch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Agabus    </w:t>
      </w:r>
      <w:r>
        <w:t xml:space="preserve">   Antioch    </w:t>
      </w:r>
      <w:r>
        <w:t xml:space="preserve">   Barnabas    </w:t>
      </w:r>
      <w:r>
        <w:t xml:space="preserve">   Christians    </w:t>
      </w:r>
      <w:r>
        <w:t xml:space="preserve">   encourage    </w:t>
      </w:r>
      <w:r>
        <w:t xml:space="preserve">   famine    </w:t>
      </w:r>
      <w:r>
        <w:t xml:space="preserve">   followers    </w:t>
      </w:r>
      <w:r>
        <w:t xml:space="preserve">   gathered    </w:t>
      </w:r>
      <w:r>
        <w:t xml:space="preserve">   gifts    </w:t>
      </w:r>
      <w:r>
        <w:t xml:space="preserve">   help    </w:t>
      </w:r>
      <w:r>
        <w:t xml:space="preserve">   prophet    </w:t>
      </w:r>
      <w:r>
        <w:t xml:space="preserve">   Saul    </w:t>
      </w:r>
      <w:r>
        <w:t xml:space="preserve">   Tarsus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Antioch Church</dc:title>
  <dcterms:created xsi:type="dcterms:W3CDTF">2021-10-11T18:47:04Z</dcterms:created>
  <dcterms:modified xsi:type="dcterms:W3CDTF">2021-10-11T18:47:04Z</dcterms:modified>
</cp:coreProperties>
</file>