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Antioch Church Helped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Antioch    </w:t>
      </w:r>
      <w:r>
        <w:t xml:space="preserve">   Barnabas    </w:t>
      </w:r>
      <w:r>
        <w:t xml:space="preserve">   Christians    </w:t>
      </w:r>
      <w:r>
        <w:t xml:space="preserve">   Cyprus    </w:t>
      </w:r>
      <w:r>
        <w:t xml:space="preserve">   Famine    </w:t>
      </w:r>
      <w:r>
        <w:t xml:space="preserve">   Greeks    </w:t>
      </w:r>
      <w:r>
        <w:t xml:space="preserve">   Jerusalem    </w:t>
      </w:r>
      <w:r>
        <w:t xml:space="preserve">   Judea    </w:t>
      </w:r>
      <w:r>
        <w:t xml:space="preserve">   Mistreated    </w:t>
      </w:r>
      <w:r>
        <w:t xml:space="preserve">   Persecuted    </w:t>
      </w:r>
      <w:r>
        <w:t xml:space="preserve">   Phoenicia    </w:t>
      </w:r>
      <w:r>
        <w:t xml:space="preserve">   Prophet    </w:t>
      </w:r>
      <w:r>
        <w:t xml:space="preserve">   Saul    </w:t>
      </w:r>
      <w:r>
        <w:t xml:space="preserve">   Stephen    </w:t>
      </w:r>
      <w:r>
        <w:t xml:space="preserve">   Tarsus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Antioch Church Helped</dc:title>
  <dcterms:created xsi:type="dcterms:W3CDTF">2021-10-11T18:46:12Z</dcterms:created>
  <dcterms:modified xsi:type="dcterms:W3CDTF">2021-10-11T18:46:12Z</dcterms:modified>
</cp:coreProperties>
</file>