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Apostles of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Replaced Judas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Baptized the Ethiopian eunuch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Brother of 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the Lesser, likely author of the book of 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James and John's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Christ's betrayer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disciple that Jesus loved, author of Revelation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Chosen by Christ after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Apostle of royal blood 1st name Nathanael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called Thaddeus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The doubting apostle, greek name Didymus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Disciple named in this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Brother of John - Fisherman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the Zealot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Apostles of Christ</dc:title>
  <dcterms:created xsi:type="dcterms:W3CDTF">2021-10-11T18:46:31Z</dcterms:created>
  <dcterms:modified xsi:type="dcterms:W3CDTF">2021-10-11T18:46:31Z</dcterms:modified>
</cp:coreProperties>
</file>