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Archaeologist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sites are checked for artefacts before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Dating objects based on how deep they are buried in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Method of dating based on measuring carbon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Machine used for removing top layer of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artefacts are stored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Photography from above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Tool used to excavate a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Way of dating items made from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 made object from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where archaeologists 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Archaeologists draw this of a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the archaeologist divides up the site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Archaeologist</dc:title>
  <dcterms:created xsi:type="dcterms:W3CDTF">2021-10-11T18:46:17Z</dcterms:created>
  <dcterms:modified xsi:type="dcterms:W3CDTF">2021-10-11T18:46:17Z</dcterms:modified>
</cp:coreProperties>
</file>