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Arctic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galapagos penguin    </w:t>
      </w:r>
      <w:r>
        <w:t xml:space="preserve">   caribou    </w:t>
      </w:r>
      <w:r>
        <w:t xml:space="preserve">   wolverine    </w:t>
      </w:r>
      <w:r>
        <w:t xml:space="preserve">   puffin    </w:t>
      </w:r>
      <w:r>
        <w:t xml:space="preserve">   walrus    </w:t>
      </w:r>
      <w:r>
        <w:t xml:space="preserve">   narwhal    </w:t>
      </w:r>
      <w:r>
        <w:t xml:space="preserve">   ice shelf    </w:t>
      </w:r>
      <w:r>
        <w:t xml:space="preserve">   seal    </w:t>
      </w:r>
      <w:r>
        <w:t xml:space="preserve">   arctic hare    </w:t>
      </w:r>
      <w:r>
        <w:t xml:space="preserve">   snowy owl    </w:t>
      </w:r>
      <w:r>
        <w:t xml:space="preserve">   arctic    </w:t>
      </w:r>
      <w:r>
        <w:t xml:space="preserve">   glacier    </w:t>
      </w:r>
      <w:r>
        <w:t xml:space="preserve">   blizzard    </w:t>
      </w:r>
      <w:r>
        <w:t xml:space="preserve">   arctic fox    </w:t>
      </w:r>
      <w:r>
        <w:t xml:space="preserve">   polar bear    </w:t>
      </w:r>
      <w:r>
        <w:t xml:space="preserve">   snow    </w:t>
      </w:r>
      <w:r>
        <w:t xml:space="preserve">   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Arctic</dc:title>
  <dcterms:created xsi:type="dcterms:W3CDTF">2021-10-11T18:47:09Z</dcterms:created>
  <dcterms:modified xsi:type="dcterms:W3CDTF">2021-10-11T18:47:09Z</dcterms:modified>
</cp:coreProperties>
</file>