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Arctic and Antarctic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aurora australis    </w:t>
      </w:r>
      <w:r>
        <w:t xml:space="preserve">   aurora borealis    </w:t>
      </w:r>
      <w:r>
        <w:t xml:space="preserve">   snow    </w:t>
      </w:r>
      <w:r>
        <w:t xml:space="preserve">   iceberg    </w:t>
      </w:r>
      <w:r>
        <w:t xml:space="preserve">   antarctic circle    </w:t>
      </w:r>
      <w:r>
        <w:t xml:space="preserve">   arctic circle    </w:t>
      </w:r>
      <w:r>
        <w:t xml:space="preserve">   inuit    </w:t>
      </w:r>
      <w:r>
        <w:t xml:space="preserve">   skua    </w:t>
      </w:r>
      <w:r>
        <w:t xml:space="preserve">   petrel    </w:t>
      </w:r>
      <w:r>
        <w:t xml:space="preserve">   macaroni penguin    </w:t>
      </w:r>
      <w:r>
        <w:t xml:space="preserve">   icefish    </w:t>
      </w:r>
      <w:r>
        <w:t xml:space="preserve">   hourglass dolphin    </w:t>
      </w:r>
      <w:r>
        <w:t xml:space="preserve">   albatross    </w:t>
      </w:r>
      <w:r>
        <w:t xml:space="preserve">   wolverine    </w:t>
      </w:r>
      <w:r>
        <w:t xml:space="preserve">   snowshoe hare    </w:t>
      </w:r>
      <w:r>
        <w:t xml:space="preserve">   puffin    </w:t>
      </w:r>
      <w:r>
        <w:t xml:space="preserve">   ptarmigan    </w:t>
      </w:r>
      <w:r>
        <w:t xml:space="preserve">   moose    </w:t>
      </w:r>
      <w:r>
        <w:t xml:space="preserve">   lemming    </w:t>
      </w:r>
      <w:r>
        <w:t xml:space="preserve">   bald eagle    </w:t>
      </w:r>
      <w:r>
        <w:t xml:space="preserve">   arctic wolf    </w:t>
      </w:r>
      <w:r>
        <w:t xml:space="preserve">   tundra    </w:t>
      </w:r>
      <w:r>
        <w:t xml:space="preserve">   alaskan malamute    </w:t>
      </w:r>
      <w:r>
        <w:t xml:space="preserve">   arctic tern    </w:t>
      </w:r>
      <w:r>
        <w:t xml:space="preserve">   ermine    </w:t>
      </w:r>
      <w:r>
        <w:t xml:space="preserve">   king penguin    </w:t>
      </w:r>
      <w:r>
        <w:t xml:space="preserve">   orca    </w:t>
      </w:r>
      <w:r>
        <w:t xml:space="preserve">   arctic hare    </w:t>
      </w:r>
      <w:r>
        <w:t xml:space="preserve">   glacier    </w:t>
      </w:r>
      <w:r>
        <w:t xml:space="preserve">   harp seal    </w:t>
      </w:r>
      <w:r>
        <w:t xml:space="preserve">   emperor penguin    </w:t>
      </w:r>
      <w:r>
        <w:t xml:space="preserve">   Antarctic krill    </w:t>
      </w:r>
      <w:r>
        <w:t xml:space="preserve">   musk ox    </w:t>
      </w:r>
      <w:r>
        <w:t xml:space="preserve">   caribou    </w:t>
      </w:r>
      <w:r>
        <w:t xml:space="preserve">   beluga whale    </w:t>
      </w:r>
      <w:r>
        <w:t xml:space="preserve">   narwhal    </w:t>
      </w:r>
      <w:r>
        <w:t xml:space="preserve">   walrus    </w:t>
      </w:r>
      <w:r>
        <w:t xml:space="preserve">   arctic fox    </w:t>
      </w:r>
      <w:r>
        <w:t xml:space="preserve">   phytoplankton    </w:t>
      </w:r>
      <w:r>
        <w:t xml:space="preserve">   ice algae    </w:t>
      </w:r>
      <w:r>
        <w:t xml:space="preserve">   polar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Arctic and Antarctic</dc:title>
  <dcterms:created xsi:type="dcterms:W3CDTF">2021-10-11T18:46:47Z</dcterms:created>
  <dcterms:modified xsi:type="dcterms:W3CDTF">2021-10-11T18:46:47Z</dcterms:modified>
</cp:coreProperties>
</file>