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Mountain Ark was said to rest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Creature of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set a sign in the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book in the Bible would you find the events of the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son of Noah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creature of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shut the door of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God sent to cause a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the dove bring back in its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..and brought unto the ark creatures male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creature of the Ark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collective biblical term for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Builder of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kind of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son of Noah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Unclean animals went in by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days and nights did it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Arik's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Clean animals came in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Noah's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Noah built this when he got off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creature of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deluge of rain may cause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Noah's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Male swan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Ark</dc:title>
  <dcterms:created xsi:type="dcterms:W3CDTF">2021-10-11T18:47:38Z</dcterms:created>
  <dcterms:modified xsi:type="dcterms:W3CDTF">2021-10-11T18:47:38Z</dcterms:modified>
</cp:coreProperties>
</file>