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Art of 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Reflection    </w:t>
      </w:r>
      <w:r>
        <w:t xml:space="preserve">   Clarity    </w:t>
      </w:r>
      <w:r>
        <w:t xml:space="preserve">   Asking Questions    </w:t>
      </w:r>
      <w:r>
        <w:t xml:space="preserve">   Visual Communication    </w:t>
      </w:r>
      <w:r>
        <w:t xml:space="preserve">   Empathy    </w:t>
      </w:r>
      <w:r>
        <w:t xml:space="preserve">   Open Mindedness    </w:t>
      </w:r>
      <w:r>
        <w:t xml:space="preserve">   Articulate    </w:t>
      </w:r>
      <w:r>
        <w:t xml:space="preserve">   Confidence    </w:t>
      </w:r>
      <w:r>
        <w:t xml:space="preserve">   Respect    </w:t>
      </w:r>
      <w:r>
        <w:t xml:space="preserve">   Body Language    </w:t>
      </w:r>
      <w:r>
        <w:t xml:space="preserve">   Non Verbal Communication    </w:t>
      </w:r>
      <w:r>
        <w:t xml:space="preserve">   Verbal Communication    </w:t>
      </w:r>
      <w:r>
        <w:t xml:space="preserve">   Understanding    </w:t>
      </w:r>
      <w:r>
        <w:t xml:space="preserve">   Active Listening    </w:t>
      </w:r>
      <w:r>
        <w:t xml:space="preserve">   Eye Contact    </w:t>
      </w:r>
      <w:r>
        <w:t xml:space="preserve">   Aggressive    </w:t>
      </w:r>
      <w:r>
        <w:t xml:space="preserve">   Assertive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 of Communication</dc:title>
  <dcterms:created xsi:type="dcterms:W3CDTF">2021-10-11T18:46:54Z</dcterms:created>
  <dcterms:modified xsi:type="dcterms:W3CDTF">2021-10-11T18:46:54Z</dcterms:modified>
</cp:coreProperties>
</file>