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Articles of Confederation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Articles of Confederation</dc:title>
  <dcterms:created xsi:type="dcterms:W3CDTF">2022-09-09T20:55:23Z</dcterms:created>
  <dcterms:modified xsi:type="dcterms:W3CDTF">2022-09-09T20:55:23Z</dcterms:modified>
</cp:coreProperties>
</file>