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Articles of Confederation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_________________ was banned in the Northwest Territory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Under the Articles of Confederation there was no___________________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right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philosophical movement that emphasized the use of reason to examine old ideas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created a system for bringing in new states to the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oldest state constitution still in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was organized to create a national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set up a system for surveying and dividing western lands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state allowed women to vote when it first joined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new national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set of basic principles and laws that states the powers and duties of the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Under________only free white men that owned property could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official approval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document made the King subject to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social contract existed between rulers and the people they ruled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 believed in religious freedom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only way to achieve liberty was through the separatio of governmental powers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Articles of Confederation</dc:title>
  <dcterms:created xsi:type="dcterms:W3CDTF">2021-10-11T18:46:15Z</dcterms:created>
  <dcterms:modified xsi:type="dcterms:W3CDTF">2021-10-11T18:46:15Z</dcterms:modified>
</cp:coreProperties>
</file>