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Assembly Line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efficient    </w:t>
      </w:r>
      <w:r>
        <w:t xml:space="preserve">   modern working    </w:t>
      </w:r>
      <w:r>
        <w:t xml:space="preserve">   Revoutionary    </w:t>
      </w:r>
      <w:r>
        <w:t xml:space="preserve">   Innovation    </w:t>
      </w:r>
      <w:r>
        <w:t xml:space="preserve">   First    </w:t>
      </w:r>
      <w:r>
        <w:t xml:space="preserve">   Quickest    </w:t>
      </w:r>
      <w:r>
        <w:t xml:space="preserve">   Fastest    </w:t>
      </w:r>
      <w:r>
        <w:t xml:space="preserve">   Fredrick Taylor    </w:t>
      </w:r>
      <w:r>
        <w:t xml:space="preserve">   Cheap    </w:t>
      </w:r>
      <w:r>
        <w:t xml:space="preserve">   Model T    </w:t>
      </w:r>
      <w:r>
        <w:t xml:space="preserve">   Assembly line    </w:t>
      </w:r>
      <w:r>
        <w:t xml:space="preserve">   Ford Motor Company    </w:t>
      </w:r>
      <w:r>
        <w:t xml:space="preserve">   Henry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Assembly Line</dc:title>
  <dcterms:created xsi:type="dcterms:W3CDTF">2021-10-11T18:46:00Z</dcterms:created>
  <dcterms:modified xsi:type="dcterms:W3CDTF">2021-10-11T18:46:00Z</dcterms:modified>
</cp:coreProperties>
</file>