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Atmosphere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Z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Variable gas that is fundamental to the water cycle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Most common gas in the atmosphere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layer of atmosphere where the temperature varies between -60`C and 0`C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Gas necessary for respiration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gas that makes up 21% of the atmosphere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lowest layer of the atmosphere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Variable gas, taken in in the process of photosynthesis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Example of a solid in the atmosphere ________ crystals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layer of the atmosphere that lies between 50km and 80km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'layer' within the stratosphere responsible for filtering out harmful ultraviolet radiation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Atmosphere</dc:title>
  <dcterms:created xsi:type="dcterms:W3CDTF">2021-10-11T18:47:58Z</dcterms:created>
  <dcterms:modified xsi:type="dcterms:W3CDTF">2021-10-11T18:47:58Z</dcterms:modified>
</cp:coreProperties>
</file>