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Australian Gold Rush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person to find Gold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People that found a lot of fortune were very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that came from other countries to Australia to mine for gold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tool used for digging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They used ___________ to keep warm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miners slept 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you got caught you would get a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____________ Stockade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Miners didn't want to ge caught without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find Gold in creeks and rivers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name for a miner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mining tool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People that are from China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Australian Gold Rush</dc:title>
  <dcterms:created xsi:type="dcterms:W3CDTF">2021-10-11T18:46:41Z</dcterms:created>
  <dcterms:modified xsi:type="dcterms:W3CDTF">2021-10-11T18:46:41Z</dcterms:modified>
</cp:coreProperties>
</file>