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Australian Gold Rush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Before becoming a nation, Australia was made up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that are from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gold piece was often called a gold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large amount of money or assets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town was gold first discovered in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place where people established a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tool used to find gold in creeks and rivers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phrase shouted when someone found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Most common meat eaten at the goldfields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Miners didn't want to get caught without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common measurement unit used when weighing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person to find Gold in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searching and digging for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did the first gold rush occur in Australia. 185__ (in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a miner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who came from other countries to mine for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district or area in which miners continue to search for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panning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Tool used for digging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miners slept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gold rush boosted Australia's __________ (wealth)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Gold Rush Key Terms</dc:title>
  <dcterms:created xsi:type="dcterms:W3CDTF">2021-10-11T18:47:28Z</dcterms:created>
  <dcterms:modified xsi:type="dcterms:W3CDTF">2021-10-11T18:47:28Z</dcterms:modified>
</cp:coreProperties>
</file>