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Avengers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wasp    </w:t>
      </w:r>
      <w:r>
        <w:t xml:space="preserve">   infinity stones    </w:t>
      </w:r>
      <w:r>
        <w:t xml:space="preserve">   wong    </w:t>
      </w:r>
      <w:r>
        <w:t xml:space="preserve">   ned    </w:t>
      </w:r>
      <w:r>
        <w:t xml:space="preserve">   war machine    </w:t>
      </w:r>
      <w:r>
        <w:t xml:space="preserve">   maria hill    </w:t>
      </w:r>
      <w:r>
        <w:t xml:space="preserve">   falcon    </w:t>
      </w:r>
      <w:r>
        <w:t xml:space="preserve">   star-lord    </w:t>
      </w:r>
      <w:r>
        <w:t xml:space="preserve">   shuri    </w:t>
      </w:r>
      <w:r>
        <w:t xml:space="preserve">   groot    </w:t>
      </w:r>
      <w:r>
        <w:t xml:space="preserve">   pepper potts    </w:t>
      </w:r>
      <w:r>
        <w:t xml:space="preserve">   nick furry    </w:t>
      </w:r>
      <w:r>
        <w:t xml:space="preserve">   gamora    </w:t>
      </w:r>
      <w:r>
        <w:t xml:space="preserve">   loki    </w:t>
      </w:r>
      <w:r>
        <w:t xml:space="preserve">   scarlet which    </w:t>
      </w:r>
      <w:r>
        <w:t xml:space="preserve">   rocket raccoon    </w:t>
      </w:r>
      <w:r>
        <w:t xml:space="preserve">   bukky    </w:t>
      </w:r>
      <w:r>
        <w:t xml:space="preserve">   vision    </w:t>
      </w:r>
      <w:r>
        <w:t xml:space="preserve">   dr. strange    </w:t>
      </w:r>
      <w:r>
        <w:t xml:space="preserve">   black widow    </w:t>
      </w:r>
      <w:r>
        <w:t xml:space="preserve">   hulk    </w:t>
      </w:r>
      <w:r>
        <w:t xml:space="preserve">   black panther    </w:t>
      </w:r>
      <w:r>
        <w:t xml:space="preserve">   captain marvel    </w:t>
      </w:r>
      <w:r>
        <w:t xml:space="preserve">   captain america    </w:t>
      </w:r>
      <w:r>
        <w:t xml:space="preserve">   ant man    </w:t>
      </w:r>
      <w:r>
        <w:t xml:space="preserve">   iron man    </w:t>
      </w:r>
      <w:r>
        <w:t xml:space="preserve">   spider man    </w:t>
      </w:r>
      <w:r>
        <w:t xml:space="preserve">   thor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Avengers</dc:title>
  <dcterms:created xsi:type="dcterms:W3CDTF">2021-10-11T18:47:46Z</dcterms:created>
  <dcterms:modified xsi:type="dcterms:W3CDTF">2021-10-11T18:47:46Z</dcterms:modified>
</cp:coreProperties>
</file>