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Aztec And Inca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believed Cortes could be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Incas established and offcial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Led the conquistadors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Reached Mexico in 1519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fought to become the new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led the Incas to expand their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raised roads across water or wet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stonework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animals thaat are related to camels but native to south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this type of ancient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Aztec And Inca Empire</dc:title>
  <dcterms:created xsi:type="dcterms:W3CDTF">2021-10-11T18:47:14Z</dcterms:created>
  <dcterms:modified xsi:type="dcterms:W3CDTF">2021-10-11T18:47:14Z</dcterms:modified>
</cp:coreProperties>
</file>