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Aztecs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Aztec currency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Technical name for how the Aztecs grew food on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Wooden sword with stone blades around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Helped bring down the Aztec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Bridges that connect cities to the floating gardens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Spanish conquistador that defeated the Aztec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city of the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Location of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Similar to a city-state: groups of families that shared land, schools, and a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Transports clean drinking water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Aztecs</dc:title>
  <dcterms:created xsi:type="dcterms:W3CDTF">2021-10-11T18:47:57Z</dcterms:created>
  <dcterms:modified xsi:type="dcterms:W3CDTF">2021-10-11T18:47:57Z</dcterms:modified>
</cp:coreProperties>
</file>