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Aztecs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toltec civilization    </w:t>
      </w:r>
      <w:r>
        <w:t xml:space="preserve">   chinampas    </w:t>
      </w:r>
      <w:r>
        <w:t xml:space="preserve">   central mexico    </w:t>
      </w:r>
      <w:r>
        <w:t xml:space="preserve">   dike    </w:t>
      </w:r>
      <w:r>
        <w:t xml:space="preserve">   causeway    </w:t>
      </w:r>
      <w:r>
        <w:t xml:space="preserve">   aviary    </w:t>
      </w:r>
      <w:r>
        <w:t xml:space="preserve">   plaza    </w:t>
      </w:r>
      <w:r>
        <w:t xml:space="preserve">   tenochtitlan    </w:t>
      </w:r>
      <w:r>
        <w:t xml:space="preserve">   golden age    </w:t>
      </w:r>
      <w:r>
        <w:t xml:space="preserve">   alliance    </w:t>
      </w:r>
      <w:r>
        <w:t xml:space="preserve">   mercenary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Aztecs</dc:title>
  <dcterms:created xsi:type="dcterms:W3CDTF">2021-10-11T18:46:32Z</dcterms:created>
  <dcterms:modified xsi:type="dcterms:W3CDTF">2021-10-11T18:46:32Z</dcterms:modified>
</cp:coreProperties>
</file>