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BEACH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RAFT    </w:t>
      </w:r>
      <w:r>
        <w:t xml:space="preserve">   SEAHORSE    </w:t>
      </w:r>
      <w:r>
        <w:t xml:space="preserve">   SUN SCREEN    </w:t>
      </w:r>
      <w:r>
        <w:t xml:space="preserve">   URCHIN    </w:t>
      </w:r>
      <w:r>
        <w:t xml:space="preserve">   CRAB    </w:t>
      </w:r>
      <w:r>
        <w:t xml:space="preserve">   SURF BOARD    </w:t>
      </w:r>
      <w:r>
        <w:t xml:space="preserve">   FLIP FLOP    </w:t>
      </w:r>
      <w:r>
        <w:t xml:space="preserve">   PALM TREE    </w:t>
      </w:r>
      <w:r>
        <w:t xml:space="preserve">   ICE CREAM    </w:t>
      </w:r>
      <w:r>
        <w:t xml:space="preserve">   SUN    </w:t>
      </w:r>
      <w:r>
        <w:t xml:space="preserve">   HOT    </w:t>
      </w:r>
      <w:r>
        <w:t xml:space="preserve">   SEAGULL    </w:t>
      </w:r>
      <w:r>
        <w:t xml:space="preserve">   UMBRELLA     </w:t>
      </w:r>
      <w:r>
        <w:t xml:space="preserve">   BEACHBALL    </w:t>
      </w:r>
      <w:r>
        <w:t xml:space="preserve">   FISH    </w:t>
      </w:r>
      <w:r>
        <w:t xml:space="preserve">   FUN    </w:t>
      </w:r>
      <w:r>
        <w:t xml:space="preserve">   OCEAN    </w:t>
      </w:r>
      <w:r>
        <w:t xml:space="preserve">   PAIL    </w:t>
      </w:r>
      <w:r>
        <w:t xml:space="preserve">   PLAY    </w:t>
      </w:r>
      <w:r>
        <w:t xml:space="preserve">   SAILBOAT    </w:t>
      </w:r>
      <w:r>
        <w:t xml:space="preserve">   SAND    </w:t>
      </w:r>
      <w:r>
        <w:t xml:space="preserve">   SANDCASTLE    </w:t>
      </w:r>
      <w:r>
        <w:t xml:space="preserve">   SEASHELL    </w:t>
      </w:r>
      <w:r>
        <w:t xml:space="preserve">   SHARK    </w:t>
      </w:r>
      <w:r>
        <w:t xml:space="preserve">   SHOVEL    </w:t>
      </w:r>
      <w:r>
        <w:t xml:space="preserve">   SWIMMING    </w:t>
      </w:r>
      <w:r>
        <w:t xml:space="preserve">   TOWEL    </w:t>
      </w:r>
      <w:r>
        <w:t xml:space="preserve">   WAVE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BEACH</dc:title>
  <dcterms:created xsi:type="dcterms:W3CDTF">2021-10-11T18:47:05Z</dcterms:created>
  <dcterms:modified xsi:type="dcterms:W3CDTF">2021-10-11T18:47:05Z</dcterms:modified>
</cp:coreProperties>
</file>